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556C4C" w:rsidRPr="00556C4C" w:rsidRDefault="00ED1E0D" w:rsidP="00556C4C">
      <w:pPr>
        <w:pStyle w:val="ac"/>
      </w:pPr>
      <w:r w:rsidRPr="000008B3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C4C" w:rsidRPr="00556C4C">
        <w:t>VIVA Деньги – безграничный кредит доверия</w:t>
      </w:r>
    </w:p>
    <w:p w:rsidR="00556C4C" w:rsidRDefault="00556C4C" w:rsidP="00556C4C">
      <w:pPr>
        <w:spacing w:after="0" w:line="240" w:lineRule="auto"/>
        <w:ind w:firstLine="708"/>
        <w:rPr>
          <w:rFonts w:asciiTheme="minorHAnsi" w:hAnsiTheme="minorHAnsi"/>
          <w:szCs w:val="24"/>
        </w:rPr>
      </w:pPr>
      <w:r w:rsidRPr="00556C4C">
        <w:rPr>
          <w:rFonts w:asciiTheme="minorHAnsi" w:hAnsiTheme="minorHAnsi" w:cs="Calibri"/>
          <w:b/>
          <w:bCs/>
          <w:color w:val="000000"/>
          <w:szCs w:val="24"/>
        </w:rPr>
        <w:t xml:space="preserve">Срочно нужны деньги в долг? </w:t>
      </w:r>
      <w:r w:rsidRPr="00556C4C">
        <w:rPr>
          <w:rFonts w:asciiTheme="minorHAnsi" w:hAnsiTheme="minorHAnsi" w:cs="Calibri"/>
          <w:bCs/>
          <w:color w:val="000000"/>
          <w:szCs w:val="24"/>
        </w:rPr>
        <w:t xml:space="preserve">Не знаете, где взять небольшую сумму </w:t>
      </w:r>
      <w:r w:rsidRPr="00556C4C">
        <w:rPr>
          <w:rFonts w:asciiTheme="minorHAnsi" w:hAnsiTheme="minorHAnsi" w:cs="Calibri"/>
          <w:b/>
          <w:bCs/>
          <w:color w:val="000000"/>
          <w:szCs w:val="24"/>
        </w:rPr>
        <w:t>до зарплаты</w:t>
      </w:r>
      <w:r w:rsidRPr="00556C4C">
        <w:rPr>
          <w:rFonts w:asciiTheme="minorHAnsi" w:hAnsiTheme="minorHAnsi" w:cs="Calibri"/>
          <w:bCs/>
          <w:color w:val="000000"/>
          <w:szCs w:val="24"/>
        </w:rPr>
        <w:t xml:space="preserve">? Хотели бы </w:t>
      </w:r>
      <w:r w:rsidRPr="00556C4C">
        <w:rPr>
          <w:rFonts w:asciiTheme="minorHAnsi" w:hAnsiTheme="minorHAnsi" w:cs="Calibri"/>
          <w:b/>
          <w:bCs/>
          <w:color w:val="000000"/>
          <w:szCs w:val="24"/>
        </w:rPr>
        <w:t>получить наличные быстро</w:t>
      </w:r>
      <w:r w:rsidRPr="00556C4C">
        <w:rPr>
          <w:rFonts w:asciiTheme="minorHAnsi" w:hAnsiTheme="minorHAnsi" w:cs="Calibri"/>
          <w:bCs/>
          <w:color w:val="000000"/>
          <w:szCs w:val="24"/>
        </w:rPr>
        <w:t xml:space="preserve"> и </w:t>
      </w:r>
      <w:r w:rsidRPr="00556C4C">
        <w:rPr>
          <w:rFonts w:asciiTheme="minorHAnsi" w:hAnsiTheme="minorHAnsi" w:cs="Calibri"/>
          <w:b/>
          <w:bCs/>
          <w:color w:val="000000"/>
          <w:szCs w:val="24"/>
        </w:rPr>
        <w:t>без залога</w:t>
      </w:r>
      <w:r w:rsidRPr="00556C4C">
        <w:rPr>
          <w:rFonts w:asciiTheme="minorHAnsi" w:hAnsiTheme="minorHAnsi" w:cs="Calibri"/>
          <w:bCs/>
          <w:color w:val="000000"/>
          <w:szCs w:val="24"/>
        </w:rPr>
        <w:t xml:space="preserve">? Нужно оплатить лечение, путевку, обучение школьника или детский сад малыша. Не хватает на ремонт, покупку мебели, выплату по кредиту за автомобиль. Полагаете, что в любом из этих случаев придется долго оформлять документы и искать поручителей? Уверены, что </w:t>
      </w:r>
      <w:r w:rsidRPr="00556C4C">
        <w:rPr>
          <w:rFonts w:asciiTheme="minorHAnsi" w:hAnsiTheme="minorHAnsi"/>
          <w:b/>
          <w:szCs w:val="24"/>
        </w:rPr>
        <w:t xml:space="preserve">деньги под проценты </w:t>
      </w:r>
      <w:r w:rsidRPr="00556C4C">
        <w:rPr>
          <w:rFonts w:asciiTheme="minorHAnsi" w:hAnsiTheme="minorHAnsi"/>
          <w:szCs w:val="24"/>
        </w:rPr>
        <w:t>можно будет взять лишь на длительный срок?</w:t>
      </w:r>
    </w:p>
    <w:p w:rsidR="00556C4C" w:rsidRPr="00556C4C" w:rsidRDefault="00556C4C" w:rsidP="00556C4C">
      <w:pPr>
        <w:pStyle w:val="a0"/>
      </w:pPr>
    </w:p>
    <w:p w:rsidR="00556C4C" w:rsidRPr="00556C4C" w:rsidRDefault="00556C4C" w:rsidP="00556C4C">
      <w:pPr>
        <w:spacing w:after="0" w:line="240" w:lineRule="auto"/>
        <w:ind w:firstLine="708"/>
        <w:rPr>
          <w:rFonts w:asciiTheme="minorHAnsi" w:hAnsiTheme="minorHAnsi"/>
          <w:szCs w:val="24"/>
        </w:rPr>
      </w:pPr>
      <w:r w:rsidRPr="00556C4C">
        <w:rPr>
          <w:rFonts w:asciiTheme="minorHAnsi" w:hAnsiTheme="minorHAnsi"/>
          <w:szCs w:val="24"/>
        </w:rPr>
        <w:t xml:space="preserve">VIVA Деньги предлагает вам новое решение - </w:t>
      </w:r>
      <w:proofErr w:type="spellStart"/>
      <w:r w:rsidRPr="00556C4C">
        <w:rPr>
          <w:rFonts w:asciiTheme="minorHAnsi" w:hAnsiTheme="minorHAnsi"/>
          <w:szCs w:val="24"/>
        </w:rPr>
        <w:t>займ</w:t>
      </w:r>
      <w:proofErr w:type="spellEnd"/>
      <w:r w:rsidRPr="00556C4C">
        <w:rPr>
          <w:rFonts w:asciiTheme="minorHAnsi" w:hAnsiTheme="minorHAnsi"/>
          <w:szCs w:val="24"/>
        </w:rPr>
        <w:t xml:space="preserve"> </w:t>
      </w:r>
      <w:r w:rsidRPr="00556C4C">
        <w:rPr>
          <w:rFonts w:asciiTheme="minorHAnsi" w:hAnsiTheme="minorHAnsi"/>
          <w:b/>
          <w:szCs w:val="24"/>
        </w:rPr>
        <w:t xml:space="preserve">с доставкой на дом в Москве. </w:t>
      </w:r>
      <w:r w:rsidRPr="00556C4C">
        <w:rPr>
          <w:rFonts w:asciiTheme="minorHAnsi" w:hAnsiTheme="minorHAnsi"/>
          <w:szCs w:val="24"/>
        </w:rPr>
        <w:t xml:space="preserve">При этом </w:t>
      </w:r>
      <w:r w:rsidRPr="00556C4C">
        <w:rPr>
          <w:rFonts w:asciiTheme="minorHAnsi" w:hAnsiTheme="minorHAnsi"/>
          <w:b/>
          <w:szCs w:val="24"/>
        </w:rPr>
        <w:t xml:space="preserve">взять деньги в долг </w:t>
      </w:r>
      <w:r w:rsidRPr="00556C4C">
        <w:rPr>
          <w:rFonts w:asciiTheme="minorHAnsi" w:hAnsiTheme="minorHAnsi"/>
          <w:szCs w:val="24"/>
        </w:rPr>
        <w:t xml:space="preserve">вы сможете на требуемый вам срок без лишних комиссий. И главное - без залога и поручителей. </w:t>
      </w:r>
    </w:p>
    <w:p w:rsidR="00556C4C" w:rsidRPr="00556C4C" w:rsidRDefault="00556C4C" w:rsidP="00556C4C">
      <w:pPr>
        <w:spacing w:after="0" w:line="240" w:lineRule="auto"/>
        <w:rPr>
          <w:rFonts w:asciiTheme="minorHAnsi" w:hAnsiTheme="minorHAnsi"/>
          <w:szCs w:val="24"/>
        </w:rPr>
      </w:pPr>
    </w:p>
    <w:p w:rsidR="00556C4C" w:rsidRPr="00556C4C" w:rsidRDefault="00556C4C" w:rsidP="00556C4C">
      <w:pPr>
        <w:pStyle w:val="11"/>
      </w:pPr>
      <w:r w:rsidRPr="00556C4C">
        <w:t xml:space="preserve">VIVA Деньги или </w:t>
      </w:r>
      <w:proofErr w:type="gramStart"/>
      <w:r w:rsidRPr="00556C4C">
        <w:t>банковский</w:t>
      </w:r>
      <w:proofErr w:type="gramEnd"/>
      <w:r w:rsidRPr="00556C4C">
        <w:t xml:space="preserve"> </w:t>
      </w:r>
      <w:proofErr w:type="spellStart"/>
      <w:r w:rsidRPr="00556C4C">
        <w:t>займ</w:t>
      </w:r>
      <w:proofErr w:type="spellEnd"/>
    </w:p>
    <w:p w:rsidR="00556C4C" w:rsidRPr="00556C4C" w:rsidRDefault="00556C4C" w:rsidP="00556C4C">
      <w:pPr>
        <w:spacing w:after="0" w:line="240" w:lineRule="auto"/>
        <w:ind w:firstLine="360"/>
        <w:rPr>
          <w:rFonts w:asciiTheme="minorHAnsi" w:hAnsiTheme="minorHAnsi"/>
          <w:szCs w:val="24"/>
        </w:rPr>
      </w:pPr>
      <w:r w:rsidRPr="00556C4C">
        <w:rPr>
          <w:rFonts w:asciiTheme="minorHAnsi" w:hAnsiTheme="minorHAnsi"/>
          <w:szCs w:val="24"/>
        </w:rPr>
        <w:t>Давайте просто ответим на три вопроса:</w:t>
      </w:r>
    </w:p>
    <w:p w:rsidR="00556C4C" w:rsidRPr="00556C4C" w:rsidRDefault="00556C4C" w:rsidP="00556C4C">
      <w:pPr>
        <w:numPr>
          <w:ilvl w:val="0"/>
          <w:numId w:val="25"/>
        </w:numPr>
        <w:spacing w:after="0" w:line="240" w:lineRule="auto"/>
        <w:rPr>
          <w:rFonts w:asciiTheme="minorHAnsi" w:hAnsiTheme="minorHAnsi"/>
          <w:szCs w:val="24"/>
        </w:rPr>
      </w:pPr>
      <w:r w:rsidRPr="00556C4C">
        <w:rPr>
          <w:rFonts w:asciiTheme="minorHAnsi" w:hAnsiTheme="minorHAnsi"/>
          <w:szCs w:val="24"/>
        </w:rPr>
        <w:t>Дадут ли в банке деньги без поручителей?</w:t>
      </w:r>
    </w:p>
    <w:p w:rsidR="00556C4C" w:rsidRPr="00556C4C" w:rsidRDefault="00556C4C" w:rsidP="00556C4C">
      <w:pPr>
        <w:numPr>
          <w:ilvl w:val="0"/>
          <w:numId w:val="25"/>
        </w:numPr>
        <w:spacing w:after="0" w:line="240" w:lineRule="auto"/>
        <w:rPr>
          <w:rFonts w:asciiTheme="minorHAnsi" w:hAnsiTheme="minorHAnsi"/>
          <w:szCs w:val="24"/>
        </w:rPr>
      </w:pPr>
      <w:r w:rsidRPr="00556C4C">
        <w:rPr>
          <w:rFonts w:asciiTheme="minorHAnsi" w:hAnsiTheme="minorHAnsi"/>
          <w:szCs w:val="24"/>
        </w:rPr>
        <w:t>Дадут ли в банке кредит просто по паспорту?</w:t>
      </w:r>
    </w:p>
    <w:p w:rsidR="00556C4C" w:rsidRDefault="00556C4C" w:rsidP="00556C4C">
      <w:pPr>
        <w:numPr>
          <w:ilvl w:val="0"/>
          <w:numId w:val="25"/>
        </w:numPr>
        <w:spacing w:after="0" w:line="240" w:lineRule="auto"/>
        <w:rPr>
          <w:rFonts w:asciiTheme="minorHAnsi" w:hAnsiTheme="minorHAnsi"/>
          <w:szCs w:val="24"/>
        </w:rPr>
      </w:pPr>
      <w:r w:rsidRPr="00556C4C">
        <w:rPr>
          <w:rFonts w:asciiTheme="minorHAnsi" w:hAnsiTheme="minorHAnsi"/>
          <w:szCs w:val="24"/>
        </w:rPr>
        <w:t xml:space="preserve">Дадут ли в банке деньги </w:t>
      </w:r>
      <w:r w:rsidRPr="00556C4C">
        <w:rPr>
          <w:rFonts w:asciiTheme="minorHAnsi" w:hAnsiTheme="minorHAnsi"/>
          <w:b/>
          <w:szCs w:val="24"/>
        </w:rPr>
        <w:t>на неделю</w:t>
      </w:r>
      <w:r w:rsidRPr="00556C4C">
        <w:rPr>
          <w:rFonts w:asciiTheme="minorHAnsi" w:hAnsiTheme="minorHAnsi"/>
          <w:szCs w:val="24"/>
        </w:rPr>
        <w:t xml:space="preserve"> и в день подачи заявки?</w:t>
      </w:r>
    </w:p>
    <w:p w:rsidR="00556C4C" w:rsidRPr="00556C4C" w:rsidRDefault="00556C4C" w:rsidP="00556C4C">
      <w:pPr>
        <w:pStyle w:val="a0"/>
      </w:pPr>
    </w:p>
    <w:p w:rsidR="00556C4C" w:rsidRDefault="00556C4C" w:rsidP="00556C4C">
      <w:pPr>
        <w:spacing w:after="0" w:line="240" w:lineRule="auto"/>
        <w:ind w:firstLine="360"/>
        <w:rPr>
          <w:rFonts w:asciiTheme="minorHAnsi" w:hAnsiTheme="minorHAnsi"/>
          <w:szCs w:val="24"/>
        </w:rPr>
      </w:pPr>
      <w:r w:rsidRPr="00556C4C">
        <w:rPr>
          <w:rFonts w:asciiTheme="minorHAnsi" w:hAnsiTheme="minorHAnsi"/>
          <w:szCs w:val="24"/>
        </w:rPr>
        <w:t>Если вы уже брали «</w:t>
      </w:r>
      <w:r w:rsidRPr="00556C4C">
        <w:rPr>
          <w:rFonts w:asciiTheme="minorHAnsi" w:hAnsiTheme="minorHAnsi"/>
          <w:b/>
          <w:szCs w:val="24"/>
        </w:rPr>
        <w:t>деньги напрокат</w:t>
      </w:r>
      <w:r w:rsidRPr="00556C4C">
        <w:rPr>
          <w:rFonts w:asciiTheme="minorHAnsi" w:hAnsiTheme="minorHAnsi"/>
          <w:szCs w:val="24"/>
        </w:rPr>
        <w:t xml:space="preserve">» в банке или узнавали об условиях кредитования, то знаете, что ни один банк не выдает краткосрочных </w:t>
      </w:r>
      <w:proofErr w:type="spellStart"/>
      <w:r w:rsidRPr="00556C4C">
        <w:rPr>
          <w:rFonts w:asciiTheme="minorHAnsi" w:hAnsiTheme="minorHAnsi"/>
          <w:szCs w:val="24"/>
        </w:rPr>
        <w:t>микрокредитов</w:t>
      </w:r>
      <w:proofErr w:type="spellEnd"/>
      <w:r w:rsidRPr="00556C4C">
        <w:rPr>
          <w:rFonts w:asciiTheme="minorHAnsi" w:hAnsiTheme="minorHAnsi"/>
          <w:szCs w:val="24"/>
        </w:rPr>
        <w:t xml:space="preserve"> без залога и поручителей, а также без оформления справки о доходах, свидетельства о наличии имущества и пр. При этом в очереди к клеркам можно просидеть целый день, а в результате получить лишь отказ в кредитовании.</w:t>
      </w:r>
    </w:p>
    <w:p w:rsidR="00556C4C" w:rsidRPr="00556C4C" w:rsidRDefault="00556C4C" w:rsidP="00556C4C">
      <w:pPr>
        <w:pStyle w:val="a0"/>
      </w:pPr>
    </w:p>
    <w:p w:rsidR="00556C4C" w:rsidRPr="00556C4C" w:rsidRDefault="00556C4C" w:rsidP="00556C4C">
      <w:pPr>
        <w:spacing w:after="0" w:line="240" w:lineRule="auto"/>
        <w:ind w:firstLine="360"/>
        <w:rPr>
          <w:rFonts w:asciiTheme="minorHAnsi" w:hAnsiTheme="minorHAnsi"/>
          <w:szCs w:val="24"/>
        </w:rPr>
      </w:pPr>
      <w:r w:rsidRPr="00556C4C">
        <w:rPr>
          <w:rFonts w:asciiTheme="minorHAnsi" w:hAnsiTheme="minorHAnsi"/>
          <w:szCs w:val="24"/>
        </w:rPr>
        <w:t xml:space="preserve">VIVA Деньги – это выгодная альтернатива банковского кредитования. У нас вы сможете </w:t>
      </w:r>
      <w:r w:rsidRPr="00556C4C">
        <w:rPr>
          <w:rFonts w:asciiTheme="minorHAnsi" w:hAnsiTheme="minorHAnsi"/>
          <w:b/>
          <w:szCs w:val="24"/>
        </w:rPr>
        <w:t>взять деньги</w:t>
      </w:r>
      <w:r w:rsidRPr="00556C4C">
        <w:rPr>
          <w:rFonts w:asciiTheme="minorHAnsi" w:hAnsiTheme="minorHAnsi"/>
          <w:szCs w:val="24"/>
        </w:rPr>
        <w:t xml:space="preserve"> </w:t>
      </w:r>
      <w:r w:rsidRPr="00556C4C">
        <w:rPr>
          <w:rFonts w:asciiTheme="minorHAnsi" w:hAnsiTheme="minorHAnsi"/>
          <w:b/>
          <w:szCs w:val="24"/>
        </w:rPr>
        <w:t>на неделю</w:t>
      </w:r>
      <w:r w:rsidRPr="00556C4C">
        <w:rPr>
          <w:rFonts w:asciiTheme="minorHAnsi" w:hAnsiTheme="minorHAnsi"/>
          <w:szCs w:val="24"/>
        </w:rPr>
        <w:t xml:space="preserve"> или </w:t>
      </w:r>
      <w:r w:rsidRPr="00556C4C">
        <w:rPr>
          <w:rFonts w:asciiTheme="minorHAnsi" w:hAnsiTheme="minorHAnsi"/>
          <w:b/>
          <w:szCs w:val="24"/>
        </w:rPr>
        <w:t>на месяц</w:t>
      </w:r>
      <w:r w:rsidRPr="00556C4C">
        <w:rPr>
          <w:rFonts w:asciiTheme="minorHAnsi" w:hAnsiTheme="minorHAnsi"/>
          <w:szCs w:val="24"/>
        </w:rPr>
        <w:t xml:space="preserve"> без лишних вопросов, а также требований к предоставлению залога и поручителей. </w:t>
      </w:r>
      <w:r w:rsidRPr="00556C4C">
        <w:rPr>
          <w:rFonts w:asciiTheme="minorHAnsi" w:hAnsiTheme="minorHAnsi"/>
          <w:b/>
          <w:szCs w:val="24"/>
        </w:rPr>
        <w:t>Кредит пенсионерам</w:t>
      </w:r>
      <w:r w:rsidRPr="00556C4C">
        <w:rPr>
          <w:rFonts w:asciiTheme="minorHAnsi" w:hAnsiTheme="minorHAnsi"/>
          <w:szCs w:val="24"/>
        </w:rPr>
        <w:t xml:space="preserve">, менеджерам, бизнесменам, инженерам и даже домохозяйкам мы выдаем по паспорту с доставкой денег </w:t>
      </w:r>
      <w:r w:rsidRPr="00556C4C">
        <w:rPr>
          <w:rFonts w:asciiTheme="minorHAnsi" w:hAnsiTheme="minorHAnsi"/>
          <w:b/>
          <w:szCs w:val="24"/>
        </w:rPr>
        <w:t>на дом</w:t>
      </w:r>
      <w:r w:rsidRPr="00556C4C">
        <w:rPr>
          <w:rFonts w:asciiTheme="minorHAnsi" w:hAnsiTheme="minorHAnsi"/>
          <w:szCs w:val="24"/>
        </w:rPr>
        <w:t xml:space="preserve">. Ведь мы знаем, как важно вам получить деньги </w:t>
      </w:r>
      <w:r w:rsidRPr="00556C4C">
        <w:rPr>
          <w:rFonts w:asciiTheme="minorHAnsi" w:hAnsiTheme="minorHAnsi"/>
          <w:b/>
          <w:szCs w:val="24"/>
        </w:rPr>
        <w:t>сегодня</w:t>
      </w:r>
      <w:r w:rsidRPr="00556C4C">
        <w:rPr>
          <w:rFonts w:asciiTheme="minorHAnsi" w:hAnsiTheme="minorHAnsi"/>
          <w:szCs w:val="24"/>
        </w:rPr>
        <w:t>.</w:t>
      </w:r>
    </w:p>
    <w:p w:rsidR="00556C4C" w:rsidRPr="00556C4C" w:rsidRDefault="00556C4C" w:rsidP="00556C4C">
      <w:pPr>
        <w:spacing w:after="0" w:line="240" w:lineRule="auto"/>
        <w:rPr>
          <w:rFonts w:asciiTheme="minorHAnsi" w:hAnsiTheme="minorHAnsi"/>
          <w:szCs w:val="24"/>
        </w:rPr>
      </w:pPr>
    </w:p>
    <w:p w:rsidR="00556C4C" w:rsidRPr="00556C4C" w:rsidRDefault="00556C4C" w:rsidP="00556C4C">
      <w:pPr>
        <w:pStyle w:val="11"/>
      </w:pPr>
      <w:r w:rsidRPr="00556C4C">
        <w:t>VIVA Деньги или заем у знакомых</w:t>
      </w:r>
    </w:p>
    <w:p w:rsidR="00556C4C" w:rsidRPr="00556C4C" w:rsidRDefault="00556C4C" w:rsidP="00556C4C">
      <w:pPr>
        <w:spacing w:after="0" w:line="240" w:lineRule="auto"/>
        <w:ind w:firstLine="360"/>
        <w:rPr>
          <w:rFonts w:asciiTheme="minorHAnsi" w:hAnsiTheme="minorHAnsi"/>
          <w:szCs w:val="24"/>
        </w:rPr>
      </w:pPr>
      <w:r w:rsidRPr="00556C4C">
        <w:rPr>
          <w:rFonts w:asciiTheme="minorHAnsi" w:hAnsiTheme="minorHAnsi"/>
          <w:szCs w:val="24"/>
        </w:rPr>
        <w:t xml:space="preserve">Как часто </w:t>
      </w:r>
      <w:r w:rsidRPr="00556C4C">
        <w:rPr>
          <w:rFonts w:asciiTheme="minorHAnsi" w:hAnsiTheme="minorHAnsi"/>
          <w:b/>
          <w:szCs w:val="24"/>
        </w:rPr>
        <w:t xml:space="preserve">деньги в долг под расписку </w:t>
      </w:r>
      <w:r w:rsidRPr="00556C4C">
        <w:rPr>
          <w:rFonts w:asciiTheme="minorHAnsi" w:hAnsiTheme="minorHAnsi"/>
          <w:szCs w:val="24"/>
        </w:rPr>
        <w:t>вы брали у своих родственников или знакомых? Помните, с какими проблемами при этом пришлось столкнуться?</w:t>
      </w:r>
    </w:p>
    <w:p w:rsidR="00556C4C" w:rsidRPr="00556C4C" w:rsidRDefault="00556C4C" w:rsidP="00556C4C">
      <w:pPr>
        <w:numPr>
          <w:ilvl w:val="0"/>
          <w:numId w:val="26"/>
        </w:numPr>
        <w:spacing w:after="0" w:line="240" w:lineRule="auto"/>
        <w:rPr>
          <w:rFonts w:asciiTheme="minorHAnsi" w:hAnsiTheme="minorHAnsi"/>
          <w:szCs w:val="24"/>
        </w:rPr>
      </w:pPr>
      <w:r w:rsidRPr="00556C4C">
        <w:rPr>
          <w:rFonts w:asciiTheme="minorHAnsi" w:hAnsiTheme="minorHAnsi"/>
          <w:szCs w:val="24"/>
        </w:rPr>
        <w:t>У знакомых часто нет требуемой суммы.</w:t>
      </w:r>
    </w:p>
    <w:p w:rsidR="00556C4C" w:rsidRPr="00556C4C" w:rsidRDefault="00556C4C" w:rsidP="00556C4C">
      <w:pPr>
        <w:numPr>
          <w:ilvl w:val="0"/>
          <w:numId w:val="26"/>
        </w:numPr>
        <w:spacing w:after="0" w:line="240" w:lineRule="auto"/>
        <w:rPr>
          <w:rFonts w:asciiTheme="minorHAnsi" w:hAnsiTheme="minorHAnsi"/>
          <w:szCs w:val="24"/>
        </w:rPr>
      </w:pPr>
      <w:r w:rsidRPr="00556C4C">
        <w:rPr>
          <w:rFonts w:asciiTheme="minorHAnsi" w:hAnsiTheme="minorHAnsi"/>
          <w:szCs w:val="24"/>
        </w:rPr>
        <w:t xml:space="preserve">К знакомым не обратишься </w:t>
      </w:r>
      <w:r w:rsidRPr="00556C4C">
        <w:rPr>
          <w:rFonts w:asciiTheme="minorHAnsi" w:hAnsiTheme="minorHAnsi"/>
          <w:b/>
          <w:szCs w:val="24"/>
        </w:rPr>
        <w:t>круглосуточно</w:t>
      </w:r>
      <w:r w:rsidRPr="00556C4C">
        <w:rPr>
          <w:rFonts w:asciiTheme="minorHAnsi" w:hAnsiTheme="minorHAnsi"/>
          <w:szCs w:val="24"/>
        </w:rPr>
        <w:t>.</w:t>
      </w:r>
    </w:p>
    <w:p w:rsidR="00556C4C" w:rsidRDefault="00556C4C" w:rsidP="00556C4C">
      <w:pPr>
        <w:numPr>
          <w:ilvl w:val="0"/>
          <w:numId w:val="26"/>
        </w:numPr>
        <w:spacing w:after="0" w:line="240" w:lineRule="auto"/>
        <w:rPr>
          <w:rFonts w:asciiTheme="minorHAnsi" w:hAnsiTheme="minorHAnsi"/>
          <w:szCs w:val="24"/>
        </w:rPr>
      </w:pPr>
      <w:r w:rsidRPr="00556C4C">
        <w:rPr>
          <w:rFonts w:asciiTheme="minorHAnsi" w:hAnsiTheme="minorHAnsi"/>
          <w:szCs w:val="24"/>
        </w:rPr>
        <w:t>Пока не отдашь долг, будешь постоянно обязан.</w:t>
      </w:r>
    </w:p>
    <w:p w:rsidR="00556C4C" w:rsidRPr="00556C4C" w:rsidRDefault="00556C4C" w:rsidP="00556C4C">
      <w:pPr>
        <w:pStyle w:val="a0"/>
      </w:pPr>
    </w:p>
    <w:p w:rsidR="00556C4C" w:rsidRPr="00556C4C" w:rsidRDefault="00556C4C" w:rsidP="00556C4C">
      <w:pPr>
        <w:spacing w:after="0" w:line="240" w:lineRule="auto"/>
        <w:ind w:firstLine="360"/>
        <w:rPr>
          <w:rFonts w:asciiTheme="minorHAnsi" w:hAnsiTheme="minorHAnsi"/>
          <w:szCs w:val="24"/>
        </w:rPr>
      </w:pPr>
      <w:r w:rsidRPr="00556C4C">
        <w:rPr>
          <w:rFonts w:asciiTheme="minorHAnsi" w:hAnsiTheme="minorHAnsi"/>
          <w:szCs w:val="24"/>
        </w:rPr>
        <w:lastRenderedPageBreak/>
        <w:t xml:space="preserve">VIVA Деньги предлагает </w:t>
      </w:r>
      <w:r w:rsidRPr="00556C4C">
        <w:rPr>
          <w:rFonts w:asciiTheme="minorHAnsi" w:hAnsiTheme="minorHAnsi"/>
          <w:b/>
          <w:szCs w:val="24"/>
        </w:rPr>
        <w:t>занять деньги в долг</w:t>
      </w:r>
      <w:r w:rsidRPr="00556C4C">
        <w:rPr>
          <w:rFonts w:asciiTheme="minorHAnsi" w:hAnsiTheme="minorHAnsi"/>
          <w:szCs w:val="24"/>
        </w:rPr>
        <w:t xml:space="preserve"> без ограничения суммы, сроков, а также в любое удобное для вас время. Вы сами выбираете, на какой срок и в каком объеме хотите оформить кредит. При этом заявку можно оформить </w:t>
      </w:r>
      <w:proofErr w:type="spellStart"/>
      <w:r w:rsidRPr="00556C4C">
        <w:rPr>
          <w:rFonts w:asciiTheme="minorHAnsi" w:hAnsiTheme="minorHAnsi"/>
          <w:b/>
          <w:szCs w:val="24"/>
        </w:rPr>
        <w:t>онлайн</w:t>
      </w:r>
      <w:proofErr w:type="spellEnd"/>
      <w:r w:rsidRPr="00556C4C">
        <w:rPr>
          <w:rFonts w:asciiTheme="minorHAnsi" w:hAnsiTheme="minorHAnsi"/>
          <w:b/>
          <w:szCs w:val="24"/>
        </w:rPr>
        <w:t xml:space="preserve">, </w:t>
      </w:r>
      <w:r w:rsidRPr="00556C4C">
        <w:rPr>
          <w:rFonts w:asciiTheme="minorHAnsi" w:hAnsiTheme="minorHAnsi"/>
          <w:szCs w:val="24"/>
        </w:rPr>
        <w:t xml:space="preserve">чтобы в кратчайшие сроки наш представитель привез вам </w:t>
      </w:r>
      <w:r w:rsidRPr="00556C4C">
        <w:rPr>
          <w:rFonts w:asciiTheme="minorHAnsi" w:hAnsiTheme="minorHAnsi"/>
          <w:b/>
          <w:szCs w:val="24"/>
        </w:rPr>
        <w:t>деньги на дом</w:t>
      </w:r>
      <w:r w:rsidRPr="00556C4C">
        <w:rPr>
          <w:rFonts w:asciiTheme="minorHAnsi" w:hAnsiTheme="minorHAnsi"/>
          <w:szCs w:val="24"/>
        </w:rPr>
        <w:t>. И единственным вашим обязательством будет погашение кредита в выбранный вами срок.</w:t>
      </w:r>
    </w:p>
    <w:p w:rsidR="00556C4C" w:rsidRPr="00556C4C" w:rsidRDefault="00556C4C" w:rsidP="00556C4C">
      <w:pPr>
        <w:spacing w:after="0" w:line="240" w:lineRule="auto"/>
        <w:rPr>
          <w:rFonts w:asciiTheme="minorHAnsi" w:hAnsiTheme="minorHAnsi"/>
          <w:szCs w:val="24"/>
        </w:rPr>
      </w:pPr>
    </w:p>
    <w:p w:rsidR="00556C4C" w:rsidRPr="00556C4C" w:rsidRDefault="00556C4C" w:rsidP="00556C4C">
      <w:pPr>
        <w:pStyle w:val="11"/>
      </w:pPr>
      <w:r w:rsidRPr="00556C4C">
        <w:t>VIVA Деньги – преимущества для каждого клиента</w:t>
      </w:r>
    </w:p>
    <w:p w:rsidR="00556C4C" w:rsidRPr="00556C4C" w:rsidRDefault="00556C4C" w:rsidP="00556C4C">
      <w:pPr>
        <w:spacing w:after="0" w:line="240" w:lineRule="auto"/>
        <w:rPr>
          <w:rFonts w:asciiTheme="minorHAnsi" w:hAnsiTheme="minorHAnsi"/>
          <w:szCs w:val="24"/>
        </w:rPr>
      </w:pPr>
    </w:p>
    <w:p w:rsidR="00556C4C" w:rsidRPr="00556C4C" w:rsidRDefault="00556C4C" w:rsidP="00556C4C">
      <w:pPr>
        <w:spacing w:after="0" w:line="240" w:lineRule="auto"/>
        <w:ind w:firstLine="360"/>
        <w:rPr>
          <w:rFonts w:asciiTheme="minorHAnsi" w:hAnsiTheme="minorHAnsi"/>
          <w:szCs w:val="24"/>
        </w:rPr>
      </w:pPr>
      <w:r w:rsidRPr="00556C4C">
        <w:rPr>
          <w:rFonts w:asciiTheme="minorHAnsi" w:hAnsiTheme="minorHAnsi"/>
          <w:szCs w:val="24"/>
        </w:rPr>
        <w:t>Без лишних предисловий отметим, что каждый наш клиент может:</w:t>
      </w:r>
    </w:p>
    <w:p w:rsidR="00556C4C" w:rsidRPr="00556C4C" w:rsidRDefault="00556C4C" w:rsidP="00556C4C">
      <w:pPr>
        <w:numPr>
          <w:ilvl w:val="0"/>
          <w:numId w:val="27"/>
        </w:numPr>
        <w:spacing w:after="0" w:line="240" w:lineRule="auto"/>
        <w:rPr>
          <w:rFonts w:asciiTheme="minorHAnsi" w:hAnsiTheme="minorHAnsi"/>
          <w:szCs w:val="24"/>
        </w:rPr>
      </w:pPr>
      <w:r w:rsidRPr="00556C4C">
        <w:rPr>
          <w:rFonts w:asciiTheme="minorHAnsi" w:hAnsiTheme="minorHAnsi"/>
          <w:b/>
          <w:szCs w:val="24"/>
        </w:rPr>
        <w:t xml:space="preserve">Взять денег в </w:t>
      </w:r>
      <w:proofErr w:type="gramStart"/>
      <w:r w:rsidRPr="00556C4C">
        <w:rPr>
          <w:rFonts w:asciiTheme="minorHAnsi" w:hAnsiTheme="minorHAnsi"/>
          <w:b/>
          <w:szCs w:val="24"/>
        </w:rPr>
        <w:t>долг</w:t>
      </w:r>
      <w:proofErr w:type="gramEnd"/>
      <w:r w:rsidRPr="00556C4C">
        <w:rPr>
          <w:rFonts w:asciiTheme="minorHAnsi" w:hAnsiTheme="minorHAnsi"/>
          <w:b/>
          <w:szCs w:val="24"/>
        </w:rPr>
        <w:t xml:space="preserve"> не выходя из дома</w:t>
      </w:r>
      <w:r w:rsidRPr="00556C4C">
        <w:rPr>
          <w:rFonts w:asciiTheme="minorHAnsi" w:hAnsiTheme="minorHAnsi"/>
          <w:szCs w:val="24"/>
        </w:rPr>
        <w:t>.</w:t>
      </w:r>
    </w:p>
    <w:p w:rsidR="00556C4C" w:rsidRPr="00556C4C" w:rsidRDefault="00556C4C" w:rsidP="00556C4C">
      <w:pPr>
        <w:numPr>
          <w:ilvl w:val="0"/>
          <w:numId w:val="27"/>
        </w:numPr>
        <w:spacing w:after="0" w:line="240" w:lineRule="auto"/>
        <w:rPr>
          <w:rFonts w:asciiTheme="minorHAnsi" w:hAnsiTheme="minorHAnsi"/>
          <w:szCs w:val="24"/>
        </w:rPr>
      </w:pPr>
      <w:r w:rsidRPr="00556C4C">
        <w:rPr>
          <w:rFonts w:asciiTheme="minorHAnsi" w:hAnsiTheme="minorHAnsi"/>
          <w:szCs w:val="24"/>
        </w:rPr>
        <w:t xml:space="preserve">Оформить кредит </w:t>
      </w:r>
      <w:r w:rsidRPr="00556C4C">
        <w:rPr>
          <w:rFonts w:asciiTheme="minorHAnsi" w:hAnsiTheme="minorHAnsi"/>
          <w:b/>
          <w:szCs w:val="24"/>
        </w:rPr>
        <w:t>через интернет круглосуточно</w:t>
      </w:r>
      <w:r w:rsidRPr="00556C4C">
        <w:rPr>
          <w:rFonts w:asciiTheme="minorHAnsi" w:hAnsiTheme="minorHAnsi"/>
          <w:szCs w:val="24"/>
        </w:rPr>
        <w:t>.</w:t>
      </w:r>
    </w:p>
    <w:p w:rsidR="00556C4C" w:rsidRPr="00556C4C" w:rsidRDefault="00556C4C" w:rsidP="00556C4C">
      <w:pPr>
        <w:numPr>
          <w:ilvl w:val="0"/>
          <w:numId w:val="27"/>
        </w:numPr>
        <w:spacing w:after="0" w:line="240" w:lineRule="auto"/>
        <w:rPr>
          <w:rFonts w:asciiTheme="minorHAnsi" w:hAnsiTheme="minorHAnsi"/>
          <w:szCs w:val="24"/>
        </w:rPr>
      </w:pPr>
      <w:r w:rsidRPr="00556C4C">
        <w:rPr>
          <w:rFonts w:asciiTheme="minorHAnsi" w:hAnsiTheme="minorHAnsi"/>
          <w:szCs w:val="24"/>
        </w:rPr>
        <w:t xml:space="preserve">Получить деньги </w:t>
      </w:r>
      <w:r w:rsidRPr="00556C4C">
        <w:rPr>
          <w:rFonts w:asciiTheme="minorHAnsi" w:hAnsiTheme="minorHAnsi"/>
          <w:b/>
          <w:szCs w:val="24"/>
        </w:rPr>
        <w:t xml:space="preserve">в Москве по паспорту </w:t>
      </w:r>
      <w:r w:rsidRPr="00556C4C">
        <w:rPr>
          <w:rFonts w:asciiTheme="minorHAnsi" w:hAnsiTheme="minorHAnsi"/>
          <w:szCs w:val="24"/>
        </w:rPr>
        <w:t>без залога, поручителей и дополнительных комиссий.</w:t>
      </w:r>
    </w:p>
    <w:p w:rsidR="00556C4C" w:rsidRPr="00556C4C" w:rsidRDefault="00556C4C" w:rsidP="00556C4C">
      <w:pPr>
        <w:numPr>
          <w:ilvl w:val="0"/>
          <w:numId w:val="27"/>
        </w:numPr>
        <w:spacing w:after="0" w:line="240" w:lineRule="auto"/>
        <w:rPr>
          <w:rFonts w:asciiTheme="minorHAnsi" w:hAnsiTheme="minorHAnsi"/>
          <w:szCs w:val="24"/>
        </w:rPr>
      </w:pPr>
      <w:r w:rsidRPr="00556C4C">
        <w:rPr>
          <w:rFonts w:asciiTheme="minorHAnsi" w:hAnsiTheme="minorHAnsi"/>
          <w:szCs w:val="24"/>
        </w:rPr>
        <w:t>Воспользоваться предложением низкой процентной ставки и возможностью досрочного погашения кредита.</w:t>
      </w:r>
    </w:p>
    <w:p w:rsidR="00556C4C" w:rsidRPr="00556C4C" w:rsidRDefault="00556C4C" w:rsidP="00556C4C">
      <w:pPr>
        <w:spacing w:after="0" w:line="240" w:lineRule="auto"/>
        <w:ind w:firstLine="360"/>
        <w:rPr>
          <w:rFonts w:asciiTheme="minorHAnsi" w:hAnsiTheme="minorHAnsi"/>
          <w:szCs w:val="24"/>
        </w:rPr>
      </w:pPr>
      <w:r w:rsidRPr="00556C4C">
        <w:rPr>
          <w:rFonts w:asciiTheme="minorHAnsi" w:hAnsiTheme="minorHAnsi"/>
          <w:szCs w:val="24"/>
        </w:rPr>
        <w:t>При этом:</w:t>
      </w:r>
    </w:p>
    <w:p w:rsidR="00556C4C" w:rsidRPr="00556C4C" w:rsidRDefault="00556C4C" w:rsidP="00556C4C">
      <w:pPr>
        <w:numPr>
          <w:ilvl w:val="0"/>
          <w:numId w:val="28"/>
        </w:numPr>
        <w:spacing w:after="0" w:line="240" w:lineRule="auto"/>
        <w:rPr>
          <w:rFonts w:asciiTheme="minorHAnsi" w:hAnsiTheme="minorHAnsi"/>
          <w:szCs w:val="24"/>
        </w:rPr>
      </w:pPr>
      <w:r w:rsidRPr="00556C4C">
        <w:rPr>
          <w:rFonts w:asciiTheme="minorHAnsi" w:hAnsiTheme="minorHAnsi"/>
          <w:szCs w:val="24"/>
        </w:rPr>
        <w:t xml:space="preserve">Вы выбираете срок погашения кредита, оставляя за собой </w:t>
      </w:r>
      <w:proofErr w:type="gramStart"/>
      <w:r w:rsidRPr="00556C4C">
        <w:rPr>
          <w:rFonts w:asciiTheme="minorHAnsi" w:hAnsiTheme="minorHAnsi"/>
          <w:szCs w:val="24"/>
        </w:rPr>
        <w:t>право</w:t>
      </w:r>
      <w:proofErr w:type="gramEnd"/>
      <w:r w:rsidRPr="00556C4C">
        <w:rPr>
          <w:rFonts w:asciiTheme="minorHAnsi" w:hAnsiTheme="minorHAnsi"/>
          <w:szCs w:val="24"/>
        </w:rPr>
        <w:t xml:space="preserve"> погасить </w:t>
      </w:r>
      <w:proofErr w:type="spellStart"/>
      <w:r w:rsidRPr="00556C4C">
        <w:rPr>
          <w:rFonts w:asciiTheme="minorHAnsi" w:hAnsiTheme="minorHAnsi"/>
          <w:szCs w:val="24"/>
        </w:rPr>
        <w:t>займ</w:t>
      </w:r>
      <w:proofErr w:type="spellEnd"/>
      <w:r w:rsidRPr="00556C4C">
        <w:rPr>
          <w:rFonts w:asciiTheme="minorHAnsi" w:hAnsiTheme="minorHAnsi"/>
          <w:szCs w:val="24"/>
        </w:rPr>
        <w:t xml:space="preserve"> досрочно, что снизит процент выплат по нему.</w:t>
      </w:r>
    </w:p>
    <w:p w:rsidR="00556C4C" w:rsidRPr="00556C4C" w:rsidRDefault="00556C4C" w:rsidP="00556C4C">
      <w:pPr>
        <w:numPr>
          <w:ilvl w:val="0"/>
          <w:numId w:val="28"/>
        </w:numPr>
        <w:spacing w:after="0" w:line="240" w:lineRule="auto"/>
        <w:rPr>
          <w:rFonts w:asciiTheme="minorHAnsi" w:hAnsiTheme="minorHAnsi"/>
          <w:szCs w:val="24"/>
        </w:rPr>
      </w:pPr>
      <w:r w:rsidRPr="00556C4C">
        <w:rPr>
          <w:rFonts w:asciiTheme="minorHAnsi" w:hAnsiTheme="minorHAnsi"/>
          <w:szCs w:val="24"/>
        </w:rPr>
        <w:t xml:space="preserve">Вы определяете требуемую вам сумму. При частичном погашении кредита вы можете взять второй </w:t>
      </w:r>
      <w:proofErr w:type="spellStart"/>
      <w:r w:rsidRPr="00556C4C">
        <w:rPr>
          <w:rFonts w:asciiTheme="minorHAnsi" w:hAnsiTheme="minorHAnsi"/>
          <w:szCs w:val="24"/>
        </w:rPr>
        <w:t>микрокредит</w:t>
      </w:r>
      <w:proofErr w:type="spellEnd"/>
      <w:r w:rsidRPr="00556C4C">
        <w:rPr>
          <w:rFonts w:asciiTheme="minorHAnsi" w:hAnsiTheme="minorHAnsi"/>
          <w:szCs w:val="24"/>
        </w:rPr>
        <w:t>.</w:t>
      </w:r>
    </w:p>
    <w:p w:rsidR="00556C4C" w:rsidRPr="00556C4C" w:rsidRDefault="00556C4C" w:rsidP="00556C4C">
      <w:pPr>
        <w:numPr>
          <w:ilvl w:val="0"/>
          <w:numId w:val="28"/>
        </w:numPr>
        <w:spacing w:after="0" w:line="240" w:lineRule="auto"/>
        <w:rPr>
          <w:rFonts w:asciiTheme="minorHAnsi" w:hAnsiTheme="minorHAnsi"/>
          <w:szCs w:val="24"/>
        </w:rPr>
      </w:pPr>
      <w:r w:rsidRPr="00556C4C">
        <w:rPr>
          <w:rFonts w:asciiTheme="minorHAnsi" w:hAnsiTheme="minorHAnsi"/>
          <w:szCs w:val="24"/>
        </w:rPr>
        <w:t>Вы получаете возможность самостоятельно распоряжаться полученными деньгами.</w:t>
      </w:r>
    </w:p>
    <w:p w:rsidR="00556C4C" w:rsidRPr="00556C4C" w:rsidRDefault="00556C4C" w:rsidP="00556C4C">
      <w:pPr>
        <w:spacing w:after="0" w:line="240" w:lineRule="auto"/>
        <w:ind w:left="720"/>
        <w:rPr>
          <w:rFonts w:asciiTheme="minorHAnsi" w:hAnsiTheme="minorHAnsi"/>
          <w:szCs w:val="24"/>
        </w:rPr>
      </w:pPr>
    </w:p>
    <w:p w:rsidR="00556C4C" w:rsidRPr="00556C4C" w:rsidRDefault="00556C4C" w:rsidP="00556C4C">
      <w:pPr>
        <w:pStyle w:val="11"/>
      </w:pPr>
      <w:r w:rsidRPr="00556C4C">
        <w:t>Быстрые деньги в три шага</w:t>
      </w:r>
    </w:p>
    <w:p w:rsidR="00556C4C" w:rsidRPr="00556C4C" w:rsidRDefault="00556C4C" w:rsidP="00556C4C">
      <w:pPr>
        <w:spacing w:after="0" w:line="240" w:lineRule="auto"/>
        <w:rPr>
          <w:rFonts w:asciiTheme="minorHAnsi" w:hAnsiTheme="minorHAnsi"/>
          <w:szCs w:val="24"/>
        </w:rPr>
      </w:pPr>
    </w:p>
    <w:p w:rsidR="00556C4C" w:rsidRPr="00556C4C" w:rsidRDefault="00556C4C" w:rsidP="00556C4C">
      <w:pPr>
        <w:spacing w:after="0" w:line="240" w:lineRule="auto"/>
        <w:ind w:firstLine="708"/>
        <w:rPr>
          <w:rFonts w:asciiTheme="minorHAnsi" w:hAnsiTheme="minorHAnsi"/>
          <w:szCs w:val="24"/>
        </w:rPr>
      </w:pPr>
      <w:r w:rsidRPr="00556C4C">
        <w:rPr>
          <w:rFonts w:asciiTheme="minorHAnsi" w:hAnsiTheme="minorHAnsi"/>
          <w:b/>
          <w:szCs w:val="24"/>
        </w:rPr>
        <w:t>Шаг 1</w:t>
      </w:r>
      <w:r w:rsidRPr="00556C4C">
        <w:rPr>
          <w:rFonts w:asciiTheme="minorHAnsi" w:hAnsiTheme="minorHAnsi"/>
          <w:szCs w:val="24"/>
        </w:rPr>
        <w:t xml:space="preserve">. Выбираем сумму и срок </w:t>
      </w:r>
      <w:proofErr w:type="spellStart"/>
      <w:r w:rsidRPr="00556C4C">
        <w:rPr>
          <w:rFonts w:asciiTheme="minorHAnsi" w:hAnsiTheme="minorHAnsi"/>
          <w:szCs w:val="24"/>
        </w:rPr>
        <w:t>микрокредита</w:t>
      </w:r>
      <w:proofErr w:type="spellEnd"/>
      <w:r w:rsidRPr="00556C4C">
        <w:rPr>
          <w:rFonts w:asciiTheme="minorHAnsi" w:hAnsiTheme="minorHAnsi"/>
          <w:szCs w:val="24"/>
        </w:rPr>
        <w:t>.</w:t>
      </w:r>
    </w:p>
    <w:p w:rsidR="00556C4C" w:rsidRPr="00556C4C" w:rsidRDefault="00556C4C" w:rsidP="00556C4C">
      <w:pPr>
        <w:spacing w:after="0" w:line="240" w:lineRule="auto"/>
        <w:ind w:firstLine="708"/>
        <w:rPr>
          <w:rFonts w:asciiTheme="minorHAnsi" w:hAnsiTheme="minorHAnsi"/>
          <w:szCs w:val="24"/>
        </w:rPr>
      </w:pPr>
      <w:r w:rsidRPr="00556C4C">
        <w:rPr>
          <w:rFonts w:asciiTheme="minorHAnsi" w:hAnsiTheme="minorHAnsi"/>
          <w:b/>
          <w:szCs w:val="24"/>
        </w:rPr>
        <w:t>Шаг 2</w:t>
      </w:r>
      <w:r w:rsidRPr="00556C4C">
        <w:rPr>
          <w:rFonts w:asciiTheme="minorHAnsi" w:hAnsiTheme="minorHAnsi"/>
          <w:szCs w:val="24"/>
        </w:rPr>
        <w:t>. Оформляем заявку на получение денег в долг прямо на сайте.</w:t>
      </w:r>
    </w:p>
    <w:p w:rsidR="00556C4C" w:rsidRPr="00556C4C" w:rsidRDefault="00556C4C" w:rsidP="00556C4C">
      <w:pPr>
        <w:spacing w:after="0" w:line="240" w:lineRule="auto"/>
        <w:ind w:firstLine="708"/>
        <w:rPr>
          <w:rFonts w:asciiTheme="minorHAnsi" w:hAnsiTheme="minorHAnsi"/>
          <w:szCs w:val="24"/>
        </w:rPr>
      </w:pPr>
      <w:r w:rsidRPr="00556C4C">
        <w:rPr>
          <w:rFonts w:asciiTheme="minorHAnsi" w:hAnsiTheme="minorHAnsi"/>
          <w:b/>
          <w:szCs w:val="24"/>
        </w:rPr>
        <w:t>Шаг 3</w:t>
      </w:r>
      <w:r w:rsidRPr="00556C4C">
        <w:rPr>
          <w:rFonts w:asciiTheme="minorHAnsi" w:hAnsiTheme="minorHAnsi"/>
          <w:szCs w:val="24"/>
        </w:rPr>
        <w:t>. Встречаемся с представителем компании и получаем деньги. При этом наш представитель может приехать к вам на дом или по другому указанному адресу.</w:t>
      </w:r>
    </w:p>
    <w:p w:rsidR="00556C4C" w:rsidRPr="00556C4C" w:rsidRDefault="00556C4C" w:rsidP="00556C4C">
      <w:pPr>
        <w:spacing w:after="0" w:line="240" w:lineRule="auto"/>
        <w:rPr>
          <w:rFonts w:asciiTheme="minorHAnsi" w:hAnsiTheme="minorHAnsi"/>
          <w:szCs w:val="24"/>
        </w:rPr>
      </w:pPr>
    </w:p>
    <w:p w:rsidR="000008B3" w:rsidRPr="00556C4C" w:rsidRDefault="00556C4C" w:rsidP="00556C4C">
      <w:pPr>
        <w:spacing w:after="0" w:line="240" w:lineRule="auto"/>
        <w:ind w:firstLine="708"/>
        <w:rPr>
          <w:rFonts w:asciiTheme="minorHAnsi" w:hAnsiTheme="minorHAnsi"/>
          <w:szCs w:val="24"/>
        </w:rPr>
      </w:pPr>
      <w:r w:rsidRPr="00556C4C">
        <w:rPr>
          <w:rFonts w:asciiTheme="minorHAnsi" w:hAnsiTheme="minorHAnsi"/>
          <w:szCs w:val="24"/>
        </w:rPr>
        <w:t xml:space="preserve">Теперь вы знаете, </w:t>
      </w:r>
      <w:r w:rsidRPr="00556C4C">
        <w:rPr>
          <w:rFonts w:asciiTheme="minorHAnsi" w:hAnsiTheme="minorHAnsi"/>
          <w:b/>
          <w:szCs w:val="24"/>
        </w:rPr>
        <w:t>где взять денег в долг мигом</w:t>
      </w:r>
      <w:r w:rsidRPr="00556C4C">
        <w:rPr>
          <w:rFonts w:asciiTheme="minorHAnsi" w:hAnsiTheme="minorHAnsi"/>
          <w:szCs w:val="24"/>
        </w:rPr>
        <w:t xml:space="preserve">, чтобы ни в чем себе не отказывать. Остается лишь отметить, что погасить кредит вы сможете в офисе компании или банкомате </w:t>
      </w:r>
      <w:proofErr w:type="spellStart"/>
      <w:r w:rsidRPr="00556C4C">
        <w:rPr>
          <w:rFonts w:asciiTheme="minorHAnsi" w:hAnsiTheme="minorHAnsi"/>
          <w:szCs w:val="24"/>
        </w:rPr>
        <w:t>Евросети</w:t>
      </w:r>
      <w:proofErr w:type="spellEnd"/>
      <w:r w:rsidRPr="00556C4C">
        <w:rPr>
          <w:rFonts w:asciiTheme="minorHAnsi" w:hAnsiTheme="minorHAnsi"/>
          <w:szCs w:val="24"/>
        </w:rPr>
        <w:t>. Это еще один дополнительный бонус для наших клиентов, которые экономят свое время. Приятных покупок.</w:t>
      </w:r>
    </w:p>
    <w:sectPr w:rsidR="000008B3" w:rsidRPr="00556C4C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F45" w:rsidRPr="00ED1E0D" w:rsidRDefault="00051F45" w:rsidP="00ED1E0D">
      <w:pPr>
        <w:spacing w:after="0" w:line="240" w:lineRule="auto"/>
      </w:pPr>
      <w:r>
        <w:separator/>
      </w:r>
    </w:p>
  </w:endnote>
  <w:endnote w:type="continuationSeparator" w:id="0">
    <w:p w:rsidR="00051F45" w:rsidRPr="00ED1E0D" w:rsidRDefault="00051F45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F45" w:rsidRPr="00ED1E0D" w:rsidRDefault="00051F45" w:rsidP="00ED1E0D">
      <w:pPr>
        <w:spacing w:after="0" w:line="240" w:lineRule="auto"/>
      </w:pPr>
      <w:r>
        <w:separator/>
      </w:r>
    </w:p>
  </w:footnote>
  <w:footnote w:type="continuationSeparator" w:id="0">
    <w:p w:rsidR="00051F45" w:rsidRPr="00ED1E0D" w:rsidRDefault="00051F45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33D"/>
    <w:multiLevelType w:val="hybridMultilevel"/>
    <w:tmpl w:val="47D40E8C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83E730E"/>
    <w:multiLevelType w:val="hybridMultilevel"/>
    <w:tmpl w:val="60E00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075C6"/>
    <w:multiLevelType w:val="hybridMultilevel"/>
    <w:tmpl w:val="134CC082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73A73"/>
    <w:multiLevelType w:val="hybridMultilevel"/>
    <w:tmpl w:val="1BAC0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B60E5"/>
    <w:multiLevelType w:val="hybridMultilevel"/>
    <w:tmpl w:val="40683A1A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5E2340A"/>
    <w:multiLevelType w:val="hybridMultilevel"/>
    <w:tmpl w:val="44BC4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E576E"/>
    <w:multiLevelType w:val="hybridMultilevel"/>
    <w:tmpl w:val="B1965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91293"/>
    <w:multiLevelType w:val="hybridMultilevel"/>
    <w:tmpl w:val="B0B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535D8"/>
    <w:multiLevelType w:val="hybridMultilevel"/>
    <w:tmpl w:val="6D98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5147B"/>
    <w:multiLevelType w:val="hybridMultilevel"/>
    <w:tmpl w:val="CAA6B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503E2"/>
    <w:multiLevelType w:val="hybridMultilevel"/>
    <w:tmpl w:val="63F89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13095"/>
    <w:multiLevelType w:val="hybridMultilevel"/>
    <w:tmpl w:val="02F4B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94039AD"/>
    <w:multiLevelType w:val="hybridMultilevel"/>
    <w:tmpl w:val="B6C64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B5A36"/>
    <w:multiLevelType w:val="hybridMultilevel"/>
    <w:tmpl w:val="15744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10035"/>
    <w:multiLevelType w:val="hybridMultilevel"/>
    <w:tmpl w:val="35E61D2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3FC6"/>
    <w:multiLevelType w:val="hybridMultilevel"/>
    <w:tmpl w:val="B2F271D0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565250D4"/>
    <w:multiLevelType w:val="hybridMultilevel"/>
    <w:tmpl w:val="DDA8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51823"/>
    <w:multiLevelType w:val="hybridMultilevel"/>
    <w:tmpl w:val="5D32B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74612"/>
    <w:multiLevelType w:val="hybridMultilevel"/>
    <w:tmpl w:val="A354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00B8F"/>
    <w:multiLevelType w:val="hybridMultilevel"/>
    <w:tmpl w:val="22A4705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5D403D45"/>
    <w:multiLevelType w:val="hybridMultilevel"/>
    <w:tmpl w:val="77DE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2320D"/>
    <w:multiLevelType w:val="hybridMultilevel"/>
    <w:tmpl w:val="99108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B011D0"/>
    <w:multiLevelType w:val="hybridMultilevel"/>
    <w:tmpl w:val="0C161F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6A1A2316"/>
    <w:multiLevelType w:val="hybridMultilevel"/>
    <w:tmpl w:val="5FBE5EC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45B37"/>
    <w:multiLevelType w:val="hybridMultilevel"/>
    <w:tmpl w:val="C14AC2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FDB65C7"/>
    <w:multiLevelType w:val="hybridMultilevel"/>
    <w:tmpl w:val="C130F268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6"/>
  </w:num>
  <w:num w:numId="4">
    <w:abstractNumId w:val="12"/>
  </w:num>
  <w:num w:numId="5">
    <w:abstractNumId w:val="8"/>
  </w:num>
  <w:num w:numId="6">
    <w:abstractNumId w:val="20"/>
  </w:num>
  <w:num w:numId="7">
    <w:abstractNumId w:val="25"/>
  </w:num>
  <w:num w:numId="8">
    <w:abstractNumId w:val="27"/>
  </w:num>
  <w:num w:numId="9">
    <w:abstractNumId w:val="16"/>
  </w:num>
  <w:num w:numId="10">
    <w:abstractNumId w:val="24"/>
  </w:num>
  <w:num w:numId="11">
    <w:abstractNumId w:val="21"/>
  </w:num>
  <w:num w:numId="12">
    <w:abstractNumId w:val="0"/>
  </w:num>
  <w:num w:numId="13">
    <w:abstractNumId w:val="17"/>
  </w:num>
  <w:num w:numId="14">
    <w:abstractNumId w:val="2"/>
  </w:num>
  <w:num w:numId="15">
    <w:abstractNumId w:val="5"/>
  </w:num>
  <w:num w:numId="16">
    <w:abstractNumId w:val="13"/>
  </w:num>
  <w:num w:numId="17">
    <w:abstractNumId w:val="6"/>
  </w:num>
  <w:num w:numId="18">
    <w:abstractNumId w:val="14"/>
  </w:num>
  <w:num w:numId="19">
    <w:abstractNumId w:val="22"/>
  </w:num>
  <w:num w:numId="20">
    <w:abstractNumId w:val="10"/>
  </w:num>
  <w:num w:numId="21">
    <w:abstractNumId w:val="7"/>
  </w:num>
  <w:num w:numId="22">
    <w:abstractNumId w:val="23"/>
  </w:num>
  <w:num w:numId="23">
    <w:abstractNumId w:val="4"/>
  </w:num>
  <w:num w:numId="24">
    <w:abstractNumId w:val="11"/>
  </w:num>
  <w:num w:numId="25">
    <w:abstractNumId w:val="18"/>
  </w:num>
  <w:num w:numId="26">
    <w:abstractNumId w:val="9"/>
  </w:num>
  <w:num w:numId="27">
    <w:abstractNumId w:val="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30722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008B3"/>
    <w:rsid w:val="00046165"/>
    <w:rsid w:val="00051F45"/>
    <w:rsid w:val="0005531B"/>
    <w:rsid w:val="000B17C8"/>
    <w:rsid w:val="000E137E"/>
    <w:rsid w:val="001030AF"/>
    <w:rsid w:val="0015256D"/>
    <w:rsid w:val="0015583D"/>
    <w:rsid w:val="001A6467"/>
    <w:rsid w:val="0023023B"/>
    <w:rsid w:val="00262A22"/>
    <w:rsid w:val="002C2901"/>
    <w:rsid w:val="002C3CAD"/>
    <w:rsid w:val="002D1FC1"/>
    <w:rsid w:val="002F7F4B"/>
    <w:rsid w:val="00335534"/>
    <w:rsid w:val="003B78DA"/>
    <w:rsid w:val="003C0F92"/>
    <w:rsid w:val="003E0D36"/>
    <w:rsid w:val="004E4829"/>
    <w:rsid w:val="00556C4C"/>
    <w:rsid w:val="005628BC"/>
    <w:rsid w:val="005A4C4D"/>
    <w:rsid w:val="005F249F"/>
    <w:rsid w:val="00612B18"/>
    <w:rsid w:val="00633F3E"/>
    <w:rsid w:val="00643D8A"/>
    <w:rsid w:val="006535F7"/>
    <w:rsid w:val="00661948"/>
    <w:rsid w:val="0067256C"/>
    <w:rsid w:val="00676AB1"/>
    <w:rsid w:val="0068035E"/>
    <w:rsid w:val="0069135F"/>
    <w:rsid w:val="006C3C78"/>
    <w:rsid w:val="006F73C8"/>
    <w:rsid w:val="00720F26"/>
    <w:rsid w:val="007D5045"/>
    <w:rsid w:val="007E4462"/>
    <w:rsid w:val="00811B90"/>
    <w:rsid w:val="008633D9"/>
    <w:rsid w:val="008754F1"/>
    <w:rsid w:val="008B3127"/>
    <w:rsid w:val="008B4D50"/>
    <w:rsid w:val="008E22EC"/>
    <w:rsid w:val="008E69E8"/>
    <w:rsid w:val="00974432"/>
    <w:rsid w:val="00975231"/>
    <w:rsid w:val="00987389"/>
    <w:rsid w:val="009B2D30"/>
    <w:rsid w:val="009C7293"/>
    <w:rsid w:val="00A54AAD"/>
    <w:rsid w:val="00A55561"/>
    <w:rsid w:val="00AD5127"/>
    <w:rsid w:val="00B107B2"/>
    <w:rsid w:val="00B25A00"/>
    <w:rsid w:val="00B424EC"/>
    <w:rsid w:val="00B74D60"/>
    <w:rsid w:val="00BE0ED5"/>
    <w:rsid w:val="00C63D6C"/>
    <w:rsid w:val="00CA1022"/>
    <w:rsid w:val="00CE0618"/>
    <w:rsid w:val="00D40F3F"/>
    <w:rsid w:val="00DD3AAD"/>
    <w:rsid w:val="00E06EA1"/>
    <w:rsid w:val="00E1075C"/>
    <w:rsid w:val="00E67B59"/>
    <w:rsid w:val="00E76500"/>
    <w:rsid w:val="00ED1E0D"/>
    <w:rsid w:val="00EE77A6"/>
    <w:rsid w:val="00EF5712"/>
    <w:rsid w:val="00F66B8D"/>
    <w:rsid w:val="00FA3497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qFormat/>
    <w:rsid w:val="000E1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1">
    <w:name w:val="Пд1"/>
    <w:basedOn w:val="2"/>
    <w:link w:val="12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2">
    <w:name w:val="Пд1 Знак"/>
    <w:basedOn w:val="20"/>
    <w:link w:val="1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character" w:customStyle="1" w:styleId="10">
    <w:name w:val="Заголовок 1 Знак"/>
    <w:basedOn w:val="a1"/>
    <w:link w:val="1"/>
    <w:rsid w:val="000E137E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af5">
    <w:name w:val="Title"/>
    <w:basedOn w:val="a"/>
    <w:next w:val="a"/>
    <w:link w:val="af6"/>
    <w:uiPriority w:val="10"/>
    <w:qFormat/>
    <w:rsid w:val="00BE0E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BE0E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TML">
    <w:name w:val="HTML Preformatted"/>
    <w:basedOn w:val="a"/>
    <w:link w:val="HTML0"/>
    <w:uiPriority w:val="99"/>
    <w:unhideWhenUsed/>
    <w:rsid w:val="00000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008B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A1305-260D-4AF6-85E0-40483E35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2014-10-13T12:52:00Z</dcterms:created>
  <dcterms:modified xsi:type="dcterms:W3CDTF">2014-10-13T12:52:00Z</dcterms:modified>
</cp:coreProperties>
</file>